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C9" w:rsidRDefault="00772BC9" w:rsidP="00772BC9">
      <w:pPr>
        <w:jc w:val="right"/>
        <w:rPr>
          <w:rFonts w:ascii="Kristen ITC" w:hAnsi="Kristen ITC"/>
          <w:sz w:val="20"/>
          <w:szCs w:val="20"/>
        </w:rPr>
      </w:pPr>
      <w:r>
        <w:rPr>
          <w:noProof/>
        </w:rPr>
        <w:drawing>
          <wp:inline distT="0" distB="0" distL="0" distR="0" wp14:anchorId="30F8B91A" wp14:editId="50E1EFF0">
            <wp:extent cx="3219450" cy="1162050"/>
            <wp:effectExtent l="0" t="0" r="0" b="0"/>
            <wp:docPr id="10" name="Afbeelding 7" descr="logo kinderboerderi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7" descr="logo kinderboerderi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BC9" w:rsidRDefault="00772BC9" w:rsidP="00772BC9">
      <w:pPr>
        <w:jc w:val="right"/>
        <w:rPr>
          <w:rFonts w:ascii="Kristen ITC" w:hAnsi="Kristen ITC"/>
          <w:sz w:val="20"/>
          <w:szCs w:val="20"/>
        </w:rPr>
      </w:pPr>
    </w:p>
    <w:p w:rsidR="009F3404" w:rsidRDefault="009F3404" w:rsidP="009F3404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Sponsoring Stichting Kinderboerderij Gennep</w:t>
      </w:r>
    </w:p>
    <w:p w:rsidR="009F3404" w:rsidRDefault="009F3404" w:rsidP="009F3404">
      <w:pPr>
        <w:jc w:val="center"/>
        <w:rPr>
          <w:rFonts w:ascii="Kristen ITC" w:hAnsi="Kristen ITC"/>
          <w:b/>
        </w:rPr>
      </w:pP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Ja, ik word sponsor van Stichting Kinderboerderij Gennep.</w:t>
      </w: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Ik sponsor   jaarlijks  /   éénmalig * :   </w:t>
      </w:r>
    </w:p>
    <w:p w:rsidR="009F3404" w:rsidRDefault="009F3404" w:rsidP="009F3404">
      <w:pPr>
        <w:pStyle w:val="Lijstalinea"/>
        <w:rPr>
          <w:rFonts w:ascii="Kristen ITC" w:hAnsi="Kristen ITC"/>
          <w:sz w:val="20"/>
          <w:szCs w:val="20"/>
        </w:rPr>
      </w:pPr>
    </w:p>
    <w:p w:rsidR="009F3404" w:rsidRDefault="009F3404" w:rsidP="009F3404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Een reclamebord op goed zichtbare plek op onze kinderboerderij; €500,- p. jaar.</w:t>
      </w:r>
    </w:p>
    <w:p w:rsidR="009F3404" w:rsidRDefault="009F3404" w:rsidP="009F3404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Een schuurtje adopteren op onze kinderboerderij; €250,- p. jaar. Uw reclamebord komt dan op het geadopteerde schuurtje te hangen.</w:t>
      </w:r>
    </w:p>
    <w:p w:rsidR="009F3404" w:rsidRDefault="009F3404" w:rsidP="009F3404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Een vermelding in onze nieuwsbrief: vanaf €50,- p. jaar (</w:t>
      </w:r>
      <w:proofErr w:type="spellStart"/>
      <w:r>
        <w:rPr>
          <w:rFonts w:ascii="Kristen ITC" w:hAnsi="Kristen ITC"/>
          <w:sz w:val="20"/>
          <w:szCs w:val="20"/>
        </w:rPr>
        <w:t>afh</w:t>
      </w:r>
      <w:proofErr w:type="spellEnd"/>
      <w:r>
        <w:rPr>
          <w:rFonts w:ascii="Kristen ITC" w:hAnsi="Kristen ITC"/>
          <w:sz w:val="20"/>
          <w:szCs w:val="20"/>
        </w:rPr>
        <w:t>. van grootte van advertentie)</w:t>
      </w:r>
    </w:p>
    <w:p w:rsidR="009F3404" w:rsidRDefault="009F3404" w:rsidP="009F3404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Een dier adopteren: €20,- p. jaar.</w:t>
      </w:r>
    </w:p>
    <w:p w:rsidR="009F3404" w:rsidRDefault="009F3404" w:rsidP="009F3404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Een ‘vriend’ worden van onze boerderij: €15,- p. jaar. Uw naam wordt vermeld op ons speciale ‘vrienden-van-…’-bord.</w:t>
      </w:r>
    </w:p>
    <w:p w:rsidR="009F3404" w:rsidRDefault="009F3404" w:rsidP="009F3404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Een hand- en spandienst leveren; bv. door aanleveren van materialen of het uitvoeren van een klusje op de boerderij. Het object waar uw bedrijf voor verantwoordelijk is, zal voorzien worden van een logoplaatje van de sponsor.</w:t>
      </w:r>
    </w:p>
    <w:p w:rsidR="009F3404" w:rsidRDefault="009F3404" w:rsidP="009F3404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Vrijwillige donatie; uw naam wordt niet vermeldt op een bord en/of op website of in een nieuwsbrief.</w:t>
      </w: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</w:p>
    <w:p w:rsidR="009F3404" w:rsidRDefault="009F3404" w:rsidP="009F3404">
      <w:pPr>
        <w:rPr>
          <w:rFonts w:ascii="Kristen ITC" w:hAnsi="Kristen ITC"/>
          <w:i/>
          <w:sz w:val="16"/>
          <w:szCs w:val="16"/>
        </w:rPr>
      </w:pPr>
      <w:r>
        <w:rPr>
          <w:rFonts w:ascii="Kristen ITC" w:hAnsi="Kristen ITC"/>
          <w:i/>
          <w:sz w:val="16"/>
          <w:szCs w:val="16"/>
        </w:rPr>
        <w:t>*doorhalen wat niet van toepassing is</w:t>
      </w: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Naam bedrijf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>: ______________________________________________________</w:t>
      </w: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Naam ondernemer</w:t>
      </w:r>
      <w:r>
        <w:rPr>
          <w:rFonts w:ascii="Kristen ITC" w:hAnsi="Kristen ITC"/>
          <w:sz w:val="20"/>
          <w:szCs w:val="20"/>
        </w:rPr>
        <w:tab/>
        <w:t>: ______________________________________________________</w:t>
      </w: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Adres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>: ______________________________________________________</w:t>
      </w: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Postcode/Plaats</w:t>
      </w:r>
      <w:r>
        <w:rPr>
          <w:rFonts w:ascii="Kristen ITC" w:hAnsi="Kristen ITC"/>
          <w:sz w:val="20"/>
          <w:szCs w:val="20"/>
        </w:rPr>
        <w:tab/>
        <w:t>: ______________________________________________________</w:t>
      </w: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Telefoonnummer</w:t>
      </w:r>
      <w:r>
        <w:rPr>
          <w:rFonts w:ascii="Kristen ITC" w:hAnsi="Kristen ITC"/>
          <w:sz w:val="20"/>
          <w:szCs w:val="20"/>
        </w:rPr>
        <w:tab/>
        <w:t>: ______________________________________________________</w:t>
      </w: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Email-adres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>: ______________________________________________________</w:t>
      </w: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</w:p>
    <w:p w:rsidR="009F3404" w:rsidRDefault="009F3404" w:rsidP="009F3404">
      <w:pPr>
        <w:rPr>
          <w:rFonts w:ascii="Kristen ITC" w:hAnsi="Kristen ITC"/>
          <w:i/>
          <w:sz w:val="16"/>
          <w:szCs w:val="16"/>
        </w:rPr>
      </w:pPr>
      <w:r>
        <w:rPr>
          <w:rFonts w:ascii="Kristen ITC" w:hAnsi="Kristen ITC"/>
          <w:i/>
          <w:sz w:val="16"/>
          <w:szCs w:val="16"/>
        </w:rPr>
        <w:t>(Uw gegevens zullen niet voor andere doeleinden worden gebruikt of aan derden worden doorgegeven)</w:t>
      </w: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Voor akkoord:</w:t>
      </w:r>
    </w:p>
    <w:p w:rsidR="009F3404" w:rsidRDefault="009F3404" w:rsidP="009F3404">
      <w:pPr>
        <w:rPr>
          <w:rFonts w:ascii="Kristen ITC" w:hAnsi="Kristen ITC"/>
        </w:rPr>
      </w:pP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Datum: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>Handtekening ondernemer:</w:t>
      </w: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_____________________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>__________________________</w:t>
      </w:r>
    </w:p>
    <w:p w:rsidR="009F3404" w:rsidRDefault="009F3404" w:rsidP="009F3404">
      <w:pPr>
        <w:rPr>
          <w:rFonts w:ascii="Kristen ITC" w:hAnsi="Kristen ITC"/>
          <w:sz w:val="20"/>
          <w:szCs w:val="20"/>
        </w:rPr>
      </w:pPr>
    </w:p>
    <w:p w:rsidR="009F3404" w:rsidRDefault="009F3404" w:rsidP="009F3404">
      <w:pPr>
        <w:rPr>
          <w:rFonts w:ascii="Kristen ITC" w:hAnsi="Kristen ITC"/>
          <w:i/>
          <w:sz w:val="20"/>
          <w:szCs w:val="20"/>
        </w:rPr>
      </w:pPr>
    </w:p>
    <w:p w:rsidR="009F3404" w:rsidRDefault="009F3404" w:rsidP="009F3404">
      <w:pPr>
        <w:rPr>
          <w:rFonts w:ascii="Kristen ITC" w:hAnsi="Kristen ITC"/>
          <w:i/>
          <w:sz w:val="20"/>
          <w:szCs w:val="20"/>
        </w:rPr>
      </w:pPr>
      <w:r>
        <w:rPr>
          <w:rFonts w:ascii="Kristen ITC" w:hAnsi="Kristen ITC"/>
          <w:i/>
          <w:sz w:val="20"/>
          <w:szCs w:val="20"/>
        </w:rPr>
        <w:t xml:space="preserve">Wilt u zo vriendelijk zijn, het gesponsorde bedrag over te maken op onderstaande bankrekeningnummer t.n.v. Stichting kinderboerderij Gennep o.v.v. ‘sponsorbijdrage + naam van uw bedrijf”. </w:t>
      </w:r>
    </w:p>
    <w:p w:rsidR="00772BC9" w:rsidRDefault="00772BC9" w:rsidP="00772BC9">
      <w:pPr>
        <w:pStyle w:val="Koptekst"/>
        <w:jc w:val="center"/>
        <w:rPr>
          <w:rFonts w:ascii="Kristen ITC" w:hAnsi="Kristen ITC"/>
          <w:b/>
          <w:sz w:val="16"/>
          <w:szCs w:val="16"/>
        </w:rPr>
      </w:pPr>
    </w:p>
    <w:p w:rsidR="00772BC9" w:rsidRDefault="00772BC9" w:rsidP="00772BC9">
      <w:pPr>
        <w:pStyle w:val="Koptekst"/>
        <w:jc w:val="center"/>
        <w:rPr>
          <w:rFonts w:ascii="Kristen ITC" w:hAnsi="Kristen ITC"/>
          <w:sz w:val="16"/>
          <w:szCs w:val="16"/>
        </w:rPr>
      </w:pPr>
      <w:r w:rsidRPr="00821B7C">
        <w:rPr>
          <w:rFonts w:ascii="Kristen ITC" w:hAnsi="Kristen ITC"/>
          <w:b/>
          <w:sz w:val="16"/>
          <w:szCs w:val="16"/>
        </w:rPr>
        <w:t>Postadres</w:t>
      </w:r>
      <w:r w:rsidRPr="00821B7C">
        <w:rPr>
          <w:rFonts w:ascii="Kristen ITC" w:hAnsi="Kristen ITC"/>
          <w:sz w:val="16"/>
          <w:szCs w:val="16"/>
        </w:rPr>
        <w:t xml:space="preserve">: </w:t>
      </w:r>
      <w:r>
        <w:rPr>
          <w:rFonts w:ascii="Kristen ITC" w:hAnsi="Kristen ITC"/>
          <w:sz w:val="16"/>
          <w:szCs w:val="16"/>
        </w:rPr>
        <w:t>Burgemeester Woltersstraat 61, 6591 AK Gennep</w:t>
      </w:r>
      <w:r w:rsidRPr="00821B7C">
        <w:rPr>
          <w:rFonts w:ascii="Kristen ITC" w:hAnsi="Kristen ITC"/>
          <w:sz w:val="16"/>
          <w:szCs w:val="16"/>
        </w:rPr>
        <w:t>,</w:t>
      </w:r>
    </w:p>
    <w:p w:rsidR="00772BC9" w:rsidRPr="00821B7C" w:rsidRDefault="00772BC9" w:rsidP="00772BC9">
      <w:pPr>
        <w:pStyle w:val="Voettekst"/>
        <w:tabs>
          <w:tab w:val="clear" w:pos="4536"/>
          <w:tab w:val="clear" w:pos="9072"/>
          <w:tab w:val="left" w:pos="2010"/>
        </w:tabs>
        <w:rPr>
          <w:rFonts w:ascii="Kristen ITC" w:hAnsi="Kristen ITC"/>
          <w:sz w:val="16"/>
          <w:szCs w:val="16"/>
        </w:rPr>
      </w:pPr>
      <w:r w:rsidRPr="003963C7">
        <w:rPr>
          <w:rFonts w:ascii="Kristen ITC" w:hAnsi="Kristen ITC"/>
          <w:b/>
          <w:sz w:val="16"/>
          <w:szCs w:val="16"/>
        </w:rPr>
        <w:t xml:space="preserve">                                    Mailadres:</w:t>
      </w:r>
      <w:r w:rsidRPr="003963C7">
        <w:rPr>
          <w:rFonts w:ascii="Kristen ITC" w:hAnsi="Kristen ITC"/>
          <w:sz w:val="16"/>
          <w:szCs w:val="16"/>
        </w:rPr>
        <w:t xml:space="preserve"> </w:t>
      </w:r>
      <w:hyperlink r:id="rId7" w:history="1">
        <w:r w:rsidRPr="003963C7">
          <w:rPr>
            <w:rStyle w:val="Hyperlink"/>
            <w:rFonts w:ascii="Kristen ITC" w:hAnsi="Kristen ITC"/>
            <w:sz w:val="16"/>
            <w:szCs w:val="16"/>
          </w:rPr>
          <w:t>info@kinderboerderijgennep.nl</w:t>
        </w:r>
      </w:hyperlink>
      <w:r>
        <w:rPr>
          <w:rFonts w:ascii="Kristen ITC" w:hAnsi="Kristen ITC"/>
          <w:sz w:val="16"/>
          <w:szCs w:val="16"/>
        </w:rPr>
        <w:t xml:space="preserve">   </w:t>
      </w:r>
      <w:r w:rsidRPr="004F5490">
        <w:rPr>
          <w:rFonts w:ascii="Kristen ITC" w:hAnsi="Kristen ITC"/>
          <w:b/>
          <w:sz w:val="16"/>
          <w:szCs w:val="16"/>
        </w:rPr>
        <w:t>telefoonnummer</w:t>
      </w:r>
      <w:r w:rsidRPr="00821B7C">
        <w:rPr>
          <w:rFonts w:ascii="Kristen ITC" w:hAnsi="Kristen ITC"/>
          <w:sz w:val="16"/>
          <w:szCs w:val="16"/>
        </w:rPr>
        <w:t xml:space="preserve"> 06 42222700</w:t>
      </w:r>
    </w:p>
    <w:p w:rsidR="00772BC9" w:rsidRPr="009F3404" w:rsidRDefault="00772BC9" w:rsidP="009F3404">
      <w:pPr>
        <w:pStyle w:val="Koptekst"/>
        <w:rPr>
          <w:rFonts w:ascii="Kristen ITC" w:hAnsi="Kristen ITC"/>
          <w:sz w:val="16"/>
          <w:szCs w:val="16"/>
        </w:rPr>
      </w:pPr>
      <w:r w:rsidRPr="003963C7">
        <w:rPr>
          <w:rFonts w:ascii="Kristen ITC" w:hAnsi="Kristen ITC"/>
          <w:sz w:val="16"/>
          <w:szCs w:val="16"/>
        </w:rPr>
        <w:tab/>
      </w:r>
      <w:r w:rsidRPr="004F5490">
        <w:rPr>
          <w:rFonts w:ascii="Kristen ITC" w:hAnsi="Kristen ITC"/>
          <w:sz w:val="16"/>
          <w:szCs w:val="16"/>
        </w:rPr>
        <w:t xml:space="preserve">   </w:t>
      </w:r>
      <w:r w:rsidRPr="004F5490">
        <w:rPr>
          <w:rFonts w:ascii="Kristen ITC" w:hAnsi="Kristen ITC"/>
          <w:b/>
          <w:sz w:val="16"/>
          <w:szCs w:val="16"/>
        </w:rPr>
        <w:t xml:space="preserve">Bankrekeningnummer </w:t>
      </w:r>
      <w:r w:rsidRPr="004F5490">
        <w:rPr>
          <w:rFonts w:ascii="Kristen ITC" w:hAnsi="Kristen ITC"/>
          <w:sz w:val="16"/>
          <w:szCs w:val="16"/>
        </w:rPr>
        <w:t xml:space="preserve">1619.10.890 </w:t>
      </w:r>
      <w:proofErr w:type="spellStart"/>
      <w:r w:rsidRPr="004F5490">
        <w:rPr>
          <w:rFonts w:ascii="Kristen ITC" w:hAnsi="Kristen ITC"/>
          <w:sz w:val="16"/>
          <w:szCs w:val="16"/>
        </w:rPr>
        <w:t>tnv</w:t>
      </w:r>
      <w:proofErr w:type="spellEnd"/>
      <w:r w:rsidRPr="004F5490">
        <w:rPr>
          <w:rFonts w:ascii="Kristen ITC" w:hAnsi="Kristen ITC"/>
          <w:sz w:val="16"/>
          <w:szCs w:val="16"/>
        </w:rPr>
        <w:t xml:space="preserve">. Stichting Kinderboerderij Gennep </w:t>
      </w:r>
      <w:bookmarkStart w:id="0" w:name="_GoBack"/>
      <w:bookmarkEnd w:id="0"/>
    </w:p>
    <w:sectPr w:rsidR="00772BC9" w:rsidRPr="009F3404" w:rsidSect="00772BC9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EF9"/>
    <w:multiLevelType w:val="hybridMultilevel"/>
    <w:tmpl w:val="100E3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7129"/>
    <w:multiLevelType w:val="hybridMultilevel"/>
    <w:tmpl w:val="FCE20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357E1"/>
    <w:multiLevelType w:val="hybridMultilevel"/>
    <w:tmpl w:val="21949064"/>
    <w:lvl w:ilvl="0" w:tplc="FBE66D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C9"/>
    <w:rsid w:val="00772BC9"/>
    <w:rsid w:val="009F3404"/>
    <w:rsid w:val="00F0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sid w:val="00772BC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72BC9"/>
    <w:pPr>
      <w:ind w:left="720"/>
      <w:contextualSpacing/>
    </w:pPr>
  </w:style>
  <w:style w:type="paragraph" w:customStyle="1" w:styleId="ecxmsonormal">
    <w:name w:val="ecxmsonormal"/>
    <w:basedOn w:val="Standaard"/>
    <w:rsid w:val="00772BC9"/>
    <w:pPr>
      <w:spacing w:after="324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2B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2BC9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rsid w:val="00772BC9"/>
    <w:pPr>
      <w:tabs>
        <w:tab w:val="center" w:pos="4536"/>
        <w:tab w:val="right" w:pos="9072"/>
      </w:tabs>
    </w:pPr>
    <w:rPr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772BC9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772B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2BC9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sid w:val="00772BC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72BC9"/>
    <w:pPr>
      <w:ind w:left="720"/>
      <w:contextualSpacing/>
    </w:pPr>
  </w:style>
  <w:style w:type="paragraph" w:customStyle="1" w:styleId="ecxmsonormal">
    <w:name w:val="ecxmsonormal"/>
    <w:basedOn w:val="Standaard"/>
    <w:rsid w:val="00772BC9"/>
    <w:pPr>
      <w:spacing w:after="324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2B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2BC9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rsid w:val="00772BC9"/>
    <w:pPr>
      <w:tabs>
        <w:tab w:val="center" w:pos="4536"/>
        <w:tab w:val="right" w:pos="9072"/>
      </w:tabs>
    </w:pPr>
    <w:rPr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772BC9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772B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2BC9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inderboerderijgenne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Zegers</dc:creator>
  <cp:lastModifiedBy>E. Zegers</cp:lastModifiedBy>
  <cp:revision>2</cp:revision>
  <dcterms:created xsi:type="dcterms:W3CDTF">2012-02-12T09:35:00Z</dcterms:created>
  <dcterms:modified xsi:type="dcterms:W3CDTF">2012-02-12T09:35:00Z</dcterms:modified>
</cp:coreProperties>
</file>